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 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Кирилловича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автодороги </w:t>
      </w:r>
      <w:r>
        <w:rPr>
          <w:rStyle w:val="cat-UserDefinedgrp-3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6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 полуприцепа </w:t>
      </w:r>
      <w:r>
        <w:rPr>
          <w:rStyle w:val="cat-UserDefinedgrp-3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обгон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выездом на полосу дороги, предназначенную для встречного движения, 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пересечением линии дорожной разметки 1.1,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13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559 км автодороги </w:t>
      </w:r>
      <w:r>
        <w:rPr>
          <w:rStyle w:val="cat-UserDefinedgrp-37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И.К., управляя транспортным средством </w:t>
      </w:r>
      <w:r>
        <w:rPr>
          <w:rStyle w:val="cat-CarMakeModelgrp-26rplc-3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составе полуприцепа </w:t>
      </w:r>
      <w:r>
        <w:rPr>
          <w:rStyle w:val="cat-UserDefinedgrp-38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запрещён», с пересечением линии дорожной разметки 1.1,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 свидетеля </w:t>
      </w:r>
      <w:r>
        <w:rPr>
          <w:rStyle w:val="cat-UserDefinedgrp-39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3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Гайдаржи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Кирилловича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2rplc-4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4rplc-48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29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30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1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2rplc-5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48623073001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7rplc-5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3rplc-56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25rplc-16">
    <w:name w:val="cat-Time grp-25 rplc-16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CarMakeModelgrp-26rplc-20">
    <w:name w:val="cat-CarMakeModel grp-26 rplc-20"/>
    <w:basedOn w:val="DefaultParagraphFont"/>
  </w:style>
  <w:style w:type="character" w:customStyle="1" w:styleId="cat-CarNumbergrp-27rplc-21">
    <w:name w:val="cat-CarNumber grp-27 rplc-21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27">
    <w:name w:val="cat-Date grp-12 rplc-27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5rplc-31">
    <w:name w:val="cat-Time grp-25 rplc-31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CarMakeModelgrp-26rplc-35">
    <w:name w:val="cat-CarMakeModel grp-26 rplc-35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UserDefinedgrp-38rplc-37">
    <w:name w:val="cat-UserDefined grp-38 rplc-37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Dategrp-13rplc-40">
    <w:name w:val="cat-Date grp-13 rplc-40"/>
    <w:basedOn w:val="DefaultParagraphFont"/>
  </w:style>
  <w:style w:type="character" w:customStyle="1" w:styleId="cat-Sumgrp-22rplc-45">
    <w:name w:val="cat-Sum grp-22 rplc-45"/>
    <w:basedOn w:val="DefaultParagraphFont"/>
  </w:style>
  <w:style w:type="character" w:customStyle="1" w:styleId="cat-Dategrp-14rplc-48">
    <w:name w:val="cat-Date grp-14 rplc-48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PhoneNumbergrp-31rplc-52">
    <w:name w:val="cat-PhoneNumber grp-31 rplc-52"/>
    <w:basedOn w:val="DefaultParagraphFont"/>
  </w:style>
  <w:style w:type="character" w:customStyle="1" w:styleId="cat-PhoneNumbergrp-32rplc-53">
    <w:name w:val="cat-PhoneNumber grp-32 rplc-53"/>
    <w:basedOn w:val="DefaultParagraphFont"/>
  </w:style>
  <w:style w:type="character" w:customStyle="1" w:styleId="cat-Addressgrp-7rplc-54">
    <w:name w:val="cat-Address grp-7 rplc-54"/>
    <w:basedOn w:val="DefaultParagraphFont"/>
  </w:style>
  <w:style w:type="character" w:customStyle="1" w:styleId="cat-Addressgrp-6rplc-55">
    <w:name w:val="cat-Address grp-6 rplc-55"/>
    <w:basedOn w:val="DefaultParagraphFont"/>
  </w:style>
  <w:style w:type="character" w:customStyle="1" w:styleId="cat-SumInWordsgrp-23rplc-56">
    <w:name w:val="cat-SumInWords grp-23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